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7D" w:rsidRDefault="0053587D" w:rsidP="009F0EFA">
      <w:pPr>
        <w:pStyle w:val="NormalWeb"/>
        <w:shd w:val="clear" w:color="auto" w:fill="F1F1F3"/>
        <w:spacing w:before="0" w:beforeAutospacing="0" w:after="450" w:afterAutospacing="0"/>
        <w:ind w:firstLine="720"/>
        <w:jc w:val="center"/>
        <w:rPr>
          <w:color w:val="000000"/>
          <w:lang w:val="uk-UA"/>
        </w:rPr>
      </w:pPr>
      <w:r w:rsidRPr="00E13628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31.25pt">
            <v:imagedata r:id="rId4" o:title=""/>
          </v:shape>
        </w:pict>
      </w:r>
      <w:bookmarkStart w:id="0" w:name="_GoBack"/>
      <w:bookmarkEnd w:id="0"/>
    </w:p>
    <w:p w:rsidR="0053587D" w:rsidRPr="009F0EFA" w:rsidRDefault="0053587D" w:rsidP="009F0EFA">
      <w:pPr>
        <w:pStyle w:val="NormalWeb"/>
        <w:shd w:val="clear" w:color="auto" w:fill="F1F1F3"/>
        <w:spacing w:before="0" w:beforeAutospacing="0" w:after="450" w:afterAutospacing="0"/>
        <w:ind w:firstLine="720"/>
        <w:jc w:val="both"/>
        <w:rPr>
          <w:color w:val="000000"/>
          <w:lang w:val="uk-UA"/>
        </w:rPr>
      </w:pPr>
      <w:r w:rsidRPr="009F0EFA">
        <w:rPr>
          <w:color w:val="000000"/>
          <w:lang w:val="uk-UA"/>
        </w:rPr>
        <w:t>Загальнонаціональний право​просвітницький проект «Я МАЮ ПРАВО​!» реалізується Міністерством юстиції у співпраці з системою безоплатної правової допомоги, територіальними органами юстиції, за підтримки юридичних клінік, міжнародних донорів та партнерів.</w:t>
      </w:r>
    </w:p>
    <w:p w:rsidR="0053587D" w:rsidRPr="009F0EFA" w:rsidRDefault="0053587D" w:rsidP="009F0EFA">
      <w:pPr>
        <w:pStyle w:val="NormalWeb"/>
        <w:shd w:val="clear" w:color="auto" w:fill="F1F1F3"/>
        <w:spacing w:before="0" w:beforeAutospacing="0" w:after="450" w:afterAutospacing="0"/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Мета проекту</w:t>
      </w:r>
      <w:r w:rsidRPr="009F0EFA">
        <w:rPr>
          <w:color w:val="000000"/>
          <w:lang w:val="uk-UA"/>
        </w:rPr>
        <w:t xml:space="preserve"> – підвищити юридичну грамотність українців та сформувати нову правову культуру в суспільстві. Це масштабна реформа правової свідомості, яка забезпечить сталий розвиток України як сучасної демократичної держави.</w:t>
      </w:r>
    </w:p>
    <w:p w:rsidR="0053587D" w:rsidRPr="009F0EFA" w:rsidRDefault="0053587D" w:rsidP="009F0EFA">
      <w:pPr>
        <w:pStyle w:val="NormalWeb"/>
        <w:shd w:val="clear" w:color="auto" w:fill="F1F1F3"/>
        <w:spacing w:before="0" w:beforeAutospacing="0" w:after="450" w:afterAutospacing="0"/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Проект не лише інформує</w:t>
      </w:r>
      <w:r w:rsidRPr="009F0EFA">
        <w:rPr>
          <w:color w:val="000000"/>
          <w:lang w:val="uk-UA"/>
        </w:rPr>
        <w:t xml:space="preserve"> грома</w:t>
      </w:r>
      <w:r>
        <w:rPr>
          <w:color w:val="000000"/>
          <w:lang w:val="uk-UA"/>
        </w:rPr>
        <w:t>дян про їхні права, а й навчає</w:t>
      </w:r>
      <w:r w:rsidRPr="009F0EFA">
        <w:rPr>
          <w:color w:val="000000"/>
          <w:lang w:val="uk-UA"/>
        </w:rPr>
        <w:t xml:space="preserve"> їх, як ці права захищати. Ми даємо чіткі й зрозумілі поради, як діяти, коли твої права порушують. Ми доводимо, що держава може бути твоїм партнером, і встановлюємо рівність перед законом для кожного українця.</w:t>
      </w:r>
    </w:p>
    <w:p w:rsidR="0053587D" w:rsidRPr="009F0EFA" w:rsidRDefault="0053587D" w:rsidP="009F0EFA">
      <w:pPr>
        <w:pStyle w:val="NormalWeb"/>
        <w:shd w:val="clear" w:color="auto" w:fill="F1F1F3"/>
        <w:spacing w:before="0" w:beforeAutospacing="0" w:after="450" w:afterAutospacing="0"/>
        <w:ind w:firstLine="720"/>
        <w:jc w:val="both"/>
        <w:rPr>
          <w:color w:val="000000"/>
          <w:lang w:val="uk-UA"/>
        </w:rPr>
      </w:pPr>
      <w:r w:rsidRPr="009F0EFA">
        <w:rPr>
          <w:color w:val="000000"/>
          <w:lang w:val="uk-UA"/>
        </w:rPr>
        <w:t>Одним з ключових елементів, який забезпечує реалізацію проекту «Я МАЮ ПРАВО!», є надання громадянам безоплатної правової допомоги. Це дієвий та ефективний механізм, який дає можливість захистити свої права кожному.</w:t>
      </w:r>
    </w:p>
    <w:p w:rsidR="0053587D" w:rsidRPr="002218FA" w:rsidRDefault="0053587D">
      <w:pPr>
        <w:rPr>
          <w:lang w:val="ru-RU"/>
        </w:rPr>
      </w:pPr>
    </w:p>
    <w:p w:rsidR="0053587D" w:rsidRDefault="0053587D" w:rsidP="002218FA">
      <w:hyperlink r:id="rId5" w:history="1">
        <w:r>
          <w:rPr>
            <w:rStyle w:val="Hyperlink"/>
          </w:rPr>
          <w:t>http://pravo.minjust.gov.ua/</w:t>
        </w:r>
      </w:hyperlink>
      <w:r>
        <w:t xml:space="preserve">  - Я МАЮ ПРАВО</w:t>
      </w:r>
    </w:p>
    <w:p w:rsidR="0053587D" w:rsidRDefault="0053587D" w:rsidP="002218FA">
      <w:hyperlink r:id="rId6" w:history="1">
        <w:r>
          <w:rPr>
            <w:rStyle w:val="Hyperlink"/>
          </w:rPr>
          <w:t>http://odesa.legalaid.gov.ua/ua/</w:t>
        </w:r>
      </w:hyperlink>
      <w:r>
        <w:t xml:space="preserve">  - Безоплатна правова допомога в Одеській області</w:t>
      </w:r>
    </w:p>
    <w:p w:rsidR="0053587D" w:rsidRPr="002218FA" w:rsidRDefault="0053587D"/>
    <w:sectPr w:rsidR="0053587D" w:rsidRPr="002218FA" w:rsidSect="00E136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344"/>
    <w:rsid w:val="002218FA"/>
    <w:rsid w:val="004628F5"/>
    <w:rsid w:val="0053587D"/>
    <w:rsid w:val="009F0EFA"/>
    <w:rsid w:val="00A07344"/>
    <w:rsid w:val="00CE468D"/>
    <w:rsid w:val="00E13628"/>
    <w:rsid w:val="00F8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28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F0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218FA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desa.legalaid.gov.ua/ua/" TargetMode="External"/><Relationship Id="rId5" Type="http://schemas.openxmlformats.org/officeDocument/2006/relationships/hyperlink" Target="http://pravo.minjust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177</Words>
  <Characters>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tango</cp:lastModifiedBy>
  <cp:revision>3</cp:revision>
  <dcterms:created xsi:type="dcterms:W3CDTF">2018-01-18T14:50:00Z</dcterms:created>
  <dcterms:modified xsi:type="dcterms:W3CDTF">2018-01-19T11:20:00Z</dcterms:modified>
</cp:coreProperties>
</file>